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9D75F9">
        <w:rPr>
          <w:rFonts w:ascii="Times New Roman" w:eastAsia="Times New Roman" w:hAnsi="Times New Roman"/>
          <w:sz w:val="28"/>
          <w:szCs w:val="28"/>
          <w:lang w:eastAsia="ru-RU"/>
        </w:rPr>
        <w:t>віконних прорізів будівлі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Комунального закладу «Дошкільний навчальний заклад (ясла-садок) № </w:t>
      </w:r>
      <w:r w:rsidR="00B24147">
        <w:rPr>
          <w:rFonts w:ascii="Times New Roman" w:eastAsia="Times New Roman" w:hAnsi="Times New Roman"/>
          <w:sz w:val="28"/>
          <w:szCs w:val="28"/>
          <w:lang w:eastAsia="ru-RU"/>
        </w:rPr>
        <w:t>240</w:t>
      </w:r>
      <w:r w:rsidR="009D75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комбінованого типу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м. Харків, </w:t>
      </w:r>
      <w:r w:rsidR="00B24147">
        <w:rPr>
          <w:rFonts w:ascii="Times New Roman" w:eastAsia="Times New Roman" w:hAnsi="Times New Roman"/>
          <w:sz w:val="28"/>
          <w:szCs w:val="28"/>
          <w:lang w:eastAsia="ru-RU"/>
        </w:rPr>
        <w:t>Індустріальний район, пр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B24147">
        <w:rPr>
          <w:rFonts w:ascii="Times New Roman" w:eastAsia="Times New Roman" w:hAnsi="Times New Roman"/>
          <w:sz w:val="28"/>
          <w:szCs w:val="28"/>
          <w:lang w:eastAsia="ru-RU"/>
        </w:rPr>
        <w:t>Олександрівський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24147">
        <w:rPr>
          <w:rFonts w:ascii="Times New Roman" w:eastAsia="Times New Roman" w:hAnsi="Times New Roman"/>
          <w:sz w:val="28"/>
          <w:szCs w:val="28"/>
          <w:lang w:eastAsia="ru-RU"/>
        </w:rPr>
        <w:br/>
        <w:t>174-а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B2414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24147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B24147" w:rsidRPr="00B24147">
        <w:rPr>
          <w:rFonts w:ascii="Times New Roman" w:hAnsi="Times New Roman"/>
          <w:sz w:val="28"/>
          <w:szCs w:val="28"/>
        </w:rPr>
        <w:t>UA-2021-05-19-006050-c</w:t>
      </w:r>
      <w:r w:rsidR="00253183" w:rsidRPr="00B24147">
        <w:rPr>
          <w:rFonts w:ascii="Times New Roman" w:hAnsi="Times New Roman"/>
          <w:sz w:val="28"/>
          <w:szCs w:val="28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9D75F9">
        <w:rPr>
          <w:rFonts w:ascii="Times New Roman" w:hAnsi="Times New Roman"/>
          <w:sz w:val="28"/>
          <w:szCs w:val="28"/>
        </w:rPr>
        <w:t>віконних прорізів будівлі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B24147">
        <w:rPr>
          <w:rFonts w:ascii="Times New Roman" w:hAnsi="Times New Roman"/>
          <w:sz w:val="28"/>
          <w:szCs w:val="28"/>
        </w:rPr>
        <w:t>240</w:t>
      </w:r>
      <w:r w:rsidR="009D75F9">
        <w:rPr>
          <w:rFonts w:ascii="Times New Roman" w:hAnsi="Times New Roman"/>
          <w:sz w:val="28"/>
          <w:szCs w:val="28"/>
        </w:rPr>
        <w:t xml:space="preserve"> комбінованого типу</w:t>
      </w:r>
      <w:r w:rsidR="00835BDE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9D75F9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</w:t>
      </w:r>
      <w:r w:rsidR="009D75F9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B24147">
        <w:rPr>
          <w:rFonts w:ascii="Times New Roman" w:eastAsia="Times New Roman" w:hAnsi="Times New Roman"/>
          <w:sz w:val="28"/>
          <w:szCs w:val="28"/>
          <w:lang w:eastAsia="ru-RU"/>
        </w:rPr>
        <w:t>277 273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4147">
        <w:rPr>
          <w:rFonts w:ascii="Times New Roman" w:eastAsia="Times New Roman" w:hAnsi="Times New Roman"/>
          <w:sz w:val="28"/>
          <w:szCs w:val="28"/>
          <w:lang w:eastAsia="ru-RU"/>
        </w:rPr>
        <w:t>277 273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482B0F"/>
    <w:rsid w:val="004D4C9B"/>
    <w:rsid w:val="005412BE"/>
    <w:rsid w:val="005621FD"/>
    <w:rsid w:val="00575E3F"/>
    <w:rsid w:val="00595B53"/>
    <w:rsid w:val="005D1D80"/>
    <w:rsid w:val="005E4425"/>
    <w:rsid w:val="006065A6"/>
    <w:rsid w:val="006124A8"/>
    <w:rsid w:val="006452BC"/>
    <w:rsid w:val="00653CE2"/>
    <w:rsid w:val="00691B46"/>
    <w:rsid w:val="00696B51"/>
    <w:rsid w:val="006A1BE5"/>
    <w:rsid w:val="006C7939"/>
    <w:rsid w:val="006D6144"/>
    <w:rsid w:val="0071711D"/>
    <w:rsid w:val="007577F6"/>
    <w:rsid w:val="00772C36"/>
    <w:rsid w:val="007817FA"/>
    <w:rsid w:val="007A1D9A"/>
    <w:rsid w:val="00835BDE"/>
    <w:rsid w:val="00857F61"/>
    <w:rsid w:val="008601F8"/>
    <w:rsid w:val="00871B12"/>
    <w:rsid w:val="008920DD"/>
    <w:rsid w:val="00896952"/>
    <w:rsid w:val="008B26F8"/>
    <w:rsid w:val="008C72F7"/>
    <w:rsid w:val="008F241F"/>
    <w:rsid w:val="0095455E"/>
    <w:rsid w:val="00967420"/>
    <w:rsid w:val="009A09BD"/>
    <w:rsid w:val="009B34A2"/>
    <w:rsid w:val="009D75F9"/>
    <w:rsid w:val="009F2D9D"/>
    <w:rsid w:val="009F610E"/>
    <w:rsid w:val="00A614DA"/>
    <w:rsid w:val="00A83726"/>
    <w:rsid w:val="00A8635E"/>
    <w:rsid w:val="00AC2949"/>
    <w:rsid w:val="00B12373"/>
    <w:rsid w:val="00B24147"/>
    <w:rsid w:val="00B44B35"/>
    <w:rsid w:val="00B6060F"/>
    <w:rsid w:val="00B9366A"/>
    <w:rsid w:val="00BC0197"/>
    <w:rsid w:val="00BC6322"/>
    <w:rsid w:val="00C50EBF"/>
    <w:rsid w:val="00C819C9"/>
    <w:rsid w:val="00CB3434"/>
    <w:rsid w:val="00D417A2"/>
    <w:rsid w:val="00D641D7"/>
    <w:rsid w:val="00DA30E1"/>
    <w:rsid w:val="00DD4E4A"/>
    <w:rsid w:val="00E15764"/>
    <w:rsid w:val="00E33508"/>
    <w:rsid w:val="00E33FD8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9CA8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1659</Words>
  <Characters>946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33</cp:revision>
  <cp:lastPrinted>2021-03-22T13:14:00Z</cp:lastPrinted>
  <dcterms:created xsi:type="dcterms:W3CDTF">2021-03-17T12:08:00Z</dcterms:created>
  <dcterms:modified xsi:type="dcterms:W3CDTF">2021-05-19T14:27:00Z</dcterms:modified>
</cp:coreProperties>
</file>